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тіньових навісів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комбінованого типу</w:t>
      </w:r>
      <w:r w:rsidR="00915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F13CBF">
        <w:rPr>
          <w:rFonts w:ascii="Times New Roman" w:eastAsia="Times New Roman" w:hAnsi="Times New Roman"/>
          <w:sz w:val="28"/>
          <w:szCs w:val="28"/>
          <w:lang w:eastAsia="ru-RU"/>
        </w:rPr>
        <w:t>157</w:t>
      </w:r>
      <w:r w:rsidR="000F622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м. Харків, 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>вул. 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>Академіка Богомольця</w:t>
      </w:r>
      <w:r w:rsidR="00CC41C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>5 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A8378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73D" w:rsidRPr="0050273D">
        <w:rPr>
          <w:rFonts w:ascii="Times New Roman" w:eastAsia="Times New Roman" w:hAnsi="Times New Roman"/>
          <w:sz w:val="28"/>
          <w:szCs w:val="28"/>
          <w:lang w:eastAsia="ru-RU"/>
        </w:rPr>
        <w:t>UA-2021-05-12-012031-b</w:t>
      </w:r>
      <w:r w:rsidR="0050273D" w:rsidRPr="0050273D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50273D">
        <w:rPr>
          <w:rFonts w:ascii="Times New Roman" w:hAnsi="Times New Roman"/>
          <w:sz w:val="28"/>
          <w:szCs w:val="28"/>
        </w:rPr>
        <w:t xml:space="preserve">м’якої покрівлі та </w:t>
      </w:r>
      <w:r w:rsidR="00F13CBF">
        <w:rPr>
          <w:rFonts w:ascii="Times New Roman" w:hAnsi="Times New Roman"/>
          <w:sz w:val="28"/>
          <w:szCs w:val="28"/>
        </w:rPr>
        <w:t>тіньових навісів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50273D">
        <w:rPr>
          <w:rFonts w:ascii="Times New Roman" w:hAnsi="Times New Roman"/>
          <w:sz w:val="28"/>
          <w:szCs w:val="28"/>
        </w:rPr>
        <w:t>15</w:t>
      </w:r>
      <w:r w:rsidR="00F13CBF">
        <w:rPr>
          <w:rFonts w:ascii="Times New Roman" w:hAnsi="Times New Roman"/>
          <w:sz w:val="28"/>
          <w:szCs w:val="28"/>
        </w:rPr>
        <w:t xml:space="preserve"> комбінованого типу</w:t>
      </w:r>
      <w:r w:rsidR="009152A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50273D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>603 110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273D">
        <w:rPr>
          <w:rFonts w:ascii="Times New Roman" w:eastAsia="Times New Roman" w:hAnsi="Times New Roman"/>
          <w:sz w:val="28"/>
          <w:szCs w:val="28"/>
          <w:lang w:eastAsia="ru-RU"/>
        </w:rPr>
        <w:t>603 110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0F622D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0273D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A4896"/>
    <w:rsid w:val="006C7939"/>
    <w:rsid w:val="006D6144"/>
    <w:rsid w:val="0071711D"/>
    <w:rsid w:val="007577F6"/>
    <w:rsid w:val="00772C36"/>
    <w:rsid w:val="007817FA"/>
    <w:rsid w:val="007A1D9A"/>
    <w:rsid w:val="00835BDE"/>
    <w:rsid w:val="00846099"/>
    <w:rsid w:val="00857661"/>
    <w:rsid w:val="00857F61"/>
    <w:rsid w:val="008601F8"/>
    <w:rsid w:val="008920DD"/>
    <w:rsid w:val="00896952"/>
    <w:rsid w:val="008B26F8"/>
    <w:rsid w:val="008C72F7"/>
    <w:rsid w:val="008F241F"/>
    <w:rsid w:val="009152AC"/>
    <w:rsid w:val="0095455E"/>
    <w:rsid w:val="00967420"/>
    <w:rsid w:val="009A09BD"/>
    <w:rsid w:val="009B34A2"/>
    <w:rsid w:val="009F2D9D"/>
    <w:rsid w:val="009F610E"/>
    <w:rsid w:val="00A614DA"/>
    <w:rsid w:val="00A83726"/>
    <w:rsid w:val="00A8378B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CC41C1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13CBF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DAC0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1661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55</cp:revision>
  <cp:lastPrinted>2021-03-22T13:14:00Z</cp:lastPrinted>
  <dcterms:created xsi:type="dcterms:W3CDTF">2021-03-17T12:08:00Z</dcterms:created>
  <dcterms:modified xsi:type="dcterms:W3CDTF">2021-05-12T15:33:00Z</dcterms:modified>
</cp:coreProperties>
</file>